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6DC3" w14:textId="0E35C4B9" w:rsidR="00FC38EE" w:rsidRPr="00B00D28" w:rsidRDefault="00FA717E" w:rsidP="005D061B">
      <w:pPr>
        <w:pStyle w:val="NaamvergadergroepIKNL"/>
      </w:pPr>
      <w:r w:rsidRPr="00B00D28">
        <w:t>Werkgroep Longtumoren Nijmegen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54"/>
        <w:gridCol w:w="28"/>
        <w:gridCol w:w="8676"/>
      </w:tblGrid>
      <w:tr w:rsidR="00FC38EE" w:rsidRPr="00B00D28" w14:paraId="27E9B155" w14:textId="77777777" w:rsidTr="00DC36BB">
        <w:trPr>
          <w:trHeight w:hRule="exact" w:val="260"/>
        </w:trPr>
        <w:tc>
          <w:tcPr>
            <w:tcW w:w="504" w:type="dxa"/>
            <w:gridSpan w:val="3"/>
            <w:shd w:val="clear" w:color="auto" w:fill="auto"/>
          </w:tcPr>
          <w:p w14:paraId="5D51C108" w14:textId="77777777" w:rsidR="00FC38EE" w:rsidRPr="00B00D28" w:rsidRDefault="00FC38EE" w:rsidP="00DC36BB">
            <w:pPr>
              <w:pStyle w:val="DocumentgegevenskopjeIKNL"/>
            </w:pPr>
            <w:r w:rsidRPr="00B00D28">
              <w:t xml:space="preserve">Datum  </w:t>
            </w:r>
          </w:p>
        </w:tc>
        <w:tc>
          <w:tcPr>
            <w:tcW w:w="8676" w:type="dxa"/>
            <w:shd w:val="clear" w:color="auto" w:fill="auto"/>
          </w:tcPr>
          <w:p w14:paraId="24673F07" w14:textId="6C0E68D8" w:rsidR="00FC38EE" w:rsidRPr="00B00D28" w:rsidRDefault="00B56ED0" w:rsidP="00B56ED0">
            <w:pPr>
              <w:pStyle w:val="DocumentgegevensIKNL"/>
            </w:pPr>
            <w:r>
              <w:t>12</w:t>
            </w:r>
            <w:r w:rsidR="00812F1F">
              <w:t xml:space="preserve"> </w:t>
            </w:r>
            <w:r w:rsidR="00284F3A">
              <w:t>j</w:t>
            </w:r>
            <w:r>
              <w:t>un</w:t>
            </w:r>
            <w:r w:rsidR="00CB0A4A">
              <w:t>i</w:t>
            </w:r>
            <w:r w:rsidR="00FA717E" w:rsidRPr="00B00D28">
              <w:t xml:space="preserve"> 201</w:t>
            </w:r>
            <w:r w:rsidR="00CB0A4A">
              <w:t>7</w:t>
            </w:r>
          </w:p>
        </w:tc>
      </w:tr>
      <w:tr w:rsidR="00FC38EE" w:rsidRPr="00B00D28" w14:paraId="3428296D" w14:textId="77777777" w:rsidTr="00DC36BB">
        <w:trPr>
          <w:trHeight w:hRule="exact" w:val="260"/>
        </w:trPr>
        <w:tc>
          <w:tcPr>
            <w:tcW w:w="322" w:type="dxa"/>
            <w:shd w:val="clear" w:color="auto" w:fill="auto"/>
          </w:tcPr>
          <w:p w14:paraId="4B44CFC9" w14:textId="77777777" w:rsidR="00FC38EE" w:rsidRPr="00B00D28" w:rsidRDefault="00FC38EE" w:rsidP="00DC36BB">
            <w:pPr>
              <w:pStyle w:val="DocumentgegevenskopjeIKNL"/>
            </w:pPr>
            <w:r w:rsidRPr="00B00D28">
              <w:t xml:space="preserve">Tijd  </w:t>
            </w:r>
          </w:p>
        </w:tc>
        <w:tc>
          <w:tcPr>
            <w:tcW w:w="8858" w:type="dxa"/>
            <w:gridSpan w:val="3"/>
            <w:shd w:val="clear" w:color="auto" w:fill="auto"/>
          </w:tcPr>
          <w:p w14:paraId="29E43DEB" w14:textId="05E587EB" w:rsidR="00FC38EE" w:rsidRPr="00B00D28" w:rsidRDefault="00FA717E" w:rsidP="00DC36BB">
            <w:pPr>
              <w:pStyle w:val="DocumentgegevensIKNL"/>
            </w:pPr>
            <w:r w:rsidRPr="00B00D28">
              <w:t>20.00-22.00</w:t>
            </w:r>
            <w:r w:rsidR="00FC38EE" w:rsidRPr="00B00D28">
              <w:t xml:space="preserve"> uur</w:t>
            </w:r>
          </w:p>
        </w:tc>
      </w:tr>
      <w:tr w:rsidR="00FC38EE" w:rsidRPr="00B00D28" w14:paraId="682C613C" w14:textId="77777777" w:rsidTr="007335BA">
        <w:trPr>
          <w:trHeight w:val="261"/>
        </w:trPr>
        <w:tc>
          <w:tcPr>
            <w:tcW w:w="476" w:type="dxa"/>
            <w:gridSpan w:val="2"/>
            <w:shd w:val="clear" w:color="auto" w:fill="auto"/>
          </w:tcPr>
          <w:p w14:paraId="03CA1843" w14:textId="77777777" w:rsidR="00FC38EE" w:rsidRPr="00B00D28" w:rsidRDefault="00FC38EE" w:rsidP="00DC36BB">
            <w:pPr>
              <w:pStyle w:val="DocumentgegevenskopjeIKNL"/>
            </w:pPr>
            <w:r w:rsidRPr="00B00D28">
              <w:t xml:space="preserve">Plaats  </w:t>
            </w:r>
          </w:p>
        </w:tc>
        <w:tc>
          <w:tcPr>
            <w:tcW w:w="8704" w:type="dxa"/>
            <w:gridSpan w:val="2"/>
            <w:shd w:val="clear" w:color="auto" w:fill="auto"/>
          </w:tcPr>
          <w:p w14:paraId="7B1177C3" w14:textId="0E98430E" w:rsidR="007335BA" w:rsidRPr="00B00D28" w:rsidRDefault="00FA717E" w:rsidP="00DC36BB">
            <w:pPr>
              <w:pStyle w:val="DocumentgegevensIKNL"/>
            </w:pPr>
            <w:r w:rsidRPr="00B00D28">
              <w:t>IKNL, Hatertseweg 1</w:t>
            </w:r>
            <w:r w:rsidR="00CB0A4A">
              <w:t>, 6533AA</w:t>
            </w:r>
            <w:r w:rsidRPr="00B00D28">
              <w:t xml:space="preserve"> Nijmegen</w:t>
            </w:r>
          </w:p>
        </w:tc>
      </w:tr>
      <w:tr w:rsidR="00FC38EE" w:rsidRPr="00B00D28" w14:paraId="1E92F5F5" w14:textId="77777777" w:rsidTr="002C33B4">
        <w:trPr>
          <w:trHeight w:hRule="exact" w:val="520"/>
        </w:trPr>
        <w:tc>
          <w:tcPr>
            <w:tcW w:w="9180" w:type="dxa"/>
            <w:gridSpan w:val="4"/>
            <w:shd w:val="clear" w:color="auto" w:fill="auto"/>
          </w:tcPr>
          <w:p w14:paraId="099B1C22" w14:textId="4C7BC2F9" w:rsidR="00FC38EE" w:rsidRPr="00B00D28" w:rsidRDefault="00FC38EE" w:rsidP="006C7E5F">
            <w:pPr>
              <w:pStyle w:val="BasistekstIKNL"/>
            </w:pPr>
          </w:p>
        </w:tc>
      </w:tr>
    </w:tbl>
    <w:p w14:paraId="06F274ED" w14:textId="53588930" w:rsidR="00FC38EE" w:rsidRPr="00B00D28" w:rsidRDefault="00FC38EE" w:rsidP="00284F3A">
      <w:pPr>
        <w:pStyle w:val="BasistekstIKNL"/>
        <w:jc w:val="right"/>
      </w:pPr>
    </w:p>
    <w:tbl>
      <w:tblPr>
        <w:tblStyle w:val="Tabelraster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1237"/>
        <w:gridCol w:w="168"/>
        <w:gridCol w:w="7100"/>
      </w:tblGrid>
      <w:tr w:rsidR="00FC38EE" w:rsidRPr="00B00D28" w14:paraId="3FF10AB8" w14:textId="77777777" w:rsidTr="00805C49">
        <w:trPr>
          <w:trHeight w:hRule="exact" w:val="261"/>
        </w:trPr>
        <w:tc>
          <w:tcPr>
            <w:tcW w:w="567" w:type="dxa"/>
            <w:shd w:val="clear" w:color="auto" w:fill="auto"/>
          </w:tcPr>
          <w:p w14:paraId="1E7C4F10" w14:textId="77777777" w:rsidR="00FC38EE" w:rsidRPr="00B00D28" w:rsidRDefault="00FC38EE" w:rsidP="00DC36BB">
            <w:pPr>
              <w:pStyle w:val="DocumentgegevenskopjeIKNL"/>
            </w:pPr>
          </w:p>
        </w:tc>
        <w:tc>
          <w:tcPr>
            <w:tcW w:w="170" w:type="dxa"/>
            <w:shd w:val="clear" w:color="auto" w:fill="auto"/>
          </w:tcPr>
          <w:p w14:paraId="21F1DDAC" w14:textId="77777777" w:rsidR="00FC38EE" w:rsidRPr="00B00D28" w:rsidRDefault="00FC38EE" w:rsidP="00DC36BB">
            <w:pPr>
              <w:pStyle w:val="DocumentgegevenskopjeIKNL"/>
            </w:pPr>
          </w:p>
        </w:tc>
        <w:tc>
          <w:tcPr>
            <w:tcW w:w="1237" w:type="dxa"/>
            <w:shd w:val="clear" w:color="auto" w:fill="auto"/>
          </w:tcPr>
          <w:p w14:paraId="56D1E68D" w14:textId="5D15D590" w:rsidR="00FC38EE" w:rsidRPr="00B00D28" w:rsidRDefault="00A11534" w:rsidP="00A11534">
            <w:pPr>
              <w:pStyle w:val="DocumentgegevenskopjeIKNL"/>
            </w:pPr>
            <w:r w:rsidRPr="00B00D28">
              <w:t>Tijd</w:t>
            </w:r>
          </w:p>
        </w:tc>
        <w:tc>
          <w:tcPr>
            <w:tcW w:w="168" w:type="dxa"/>
            <w:shd w:val="clear" w:color="auto" w:fill="auto"/>
          </w:tcPr>
          <w:p w14:paraId="4D868B9C" w14:textId="77777777" w:rsidR="00FC38EE" w:rsidRPr="00B00D28" w:rsidRDefault="00FC38EE" w:rsidP="00DC36BB">
            <w:pPr>
              <w:pStyle w:val="DocumentgegevenskopjeIKNL"/>
            </w:pPr>
          </w:p>
        </w:tc>
        <w:tc>
          <w:tcPr>
            <w:tcW w:w="7100" w:type="dxa"/>
            <w:shd w:val="clear" w:color="auto" w:fill="auto"/>
          </w:tcPr>
          <w:p w14:paraId="3DA6B816" w14:textId="77777777" w:rsidR="00FC38EE" w:rsidRPr="00B00D28" w:rsidRDefault="00805C49" w:rsidP="00DC36BB">
            <w:pPr>
              <w:pStyle w:val="DocumentgegevenskopjeIKNL"/>
            </w:pPr>
            <w:r w:rsidRPr="00B00D28">
              <w:t>Agendapunt</w:t>
            </w:r>
          </w:p>
        </w:tc>
      </w:tr>
      <w:tr w:rsidR="00FC38EE" w:rsidRPr="00B00D28" w14:paraId="0632FC9E" w14:textId="77777777" w:rsidTr="00805C49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</w:tcPr>
          <w:p w14:paraId="1D350FCF" w14:textId="77777777" w:rsidR="00FC38EE" w:rsidRPr="00B00D28" w:rsidRDefault="00FC38EE" w:rsidP="00DC36BB">
            <w:pPr>
              <w:pStyle w:val="DocumentgegevenskopjeIKNL"/>
            </w:pPr>
          </w:p>
        </w:tc>
        <w:tc>
          <w:tcPr>
            <w:tcW w:w="170" w:type="dxa"/>
            <w:shd w:val="clear" w:color="auto" w:fill="auto"/>
          </w:tcPr>
          <w:p w14:paraId="17AC3F4F" w14:textId="77777777" w:rsidR="00FC38EE" w:rsidRPr="00B00D28" w:rsidRDefault="00FC38EE" w:rsidP="00DC36BB">
            <w:pPr>
              <w:pStyle w:val="DocumentgegevenskopjeIKNL"/>
            </w:pPr>
          </w:p>
        </w:tc>
        <w:tc>
          <w:tcPr>
            <w:tcW w:w="1237" w:type="dxa"/>
            <w:tcBorders>
              <w:bottom w:val="single" w:sz="8" w:space="0" w:color="808080"/>
            </w:tcBorders>
            <w:shd w:val="clear" w:color="auto" w:fill="auto"/>
          </w:tcPr>
          <w:p w14:paraId="46057BA3" w14:textId="77777777" w:rsidR="00FC38EE" w:rsidRPr="00B00D28" w:rsidRDefault="00FC38EE" w:rsidP="00DC36BB">
            <w:pPr>
              <w:pStyle w:val="DocumentgegevenskopjeIKNL"/>
            </w:pPr>
          </w:p>
        </w:tc>
        <w:tc>
          <w:tcPr>
            <w:tcW w:w="168" w:type="dxa"/>
            <w:shd w:val="clear" w:color="auto" w:fill="auto"/>
          </w:tcPr>
          <w:p w14:paraId="5B64F00F" w14:textId="77777777" w:rsidR="00FC38EE" w:rsidRPr="00B00D28" w:rsidRDefault="00FC38EE" w:rsidP="00DC36BB">
            <w:pPr>
              <w:pStyle w:val="DocumentgegevenskopjeIKNL"/>
            </w:pPr>
          </w:p>
        </w:tc>
        <w:tc>
          <w:tcPr>
            <w:tcW w:w="7100" w:type="dxa"/>
            <w:tcBorders>
              <w:bottom w:val="single" w:sz="8" w:space="0" w:color="808080"/>
            </w:tcBorders>
            <w:shd w:val="clear" w:color="auto" w:fill="auto"/>
          </w:tcPr>
          <w:p w14:paraId="4A5A531B" w14:textId="77777777" w:rsidR="00FC38EE" w:rsidRPr="00B00D28" w:rsidRDefault="00FC38EE" w:rsidP="00DC36BB">
            <w:pPr>
              <w:pStyle w:val="DocumentgegevenskopjeIKNL"/>
            </w:pPr>
          </w:p>
        </w:tc>
      </w:tr>
      <w:tr w:rsidR="00FC38EE" w:rsidRPr="00B00D28" w14:paraId="3B47D39B" w14:textId="77777777" w:rsidTr="00805C49">
        <w:trPr>
          <w:trHeight w:val="260"/>
        </w:trPr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D11E9A6" w14:textId="77777777" w:rsidR="00FC38EE" w:rsidRPr="00B00D28" w:rsidRDefault="00FC38EE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633D849B" w14:textId="77777777" w:rsidR="00FC38EE" w:rsidRPr="00B00D28" w:rsidRDefault="00FC38EE" w:rsidP="00DC36BB">
            <w:pPr>
              <w:pStyle w:val="BasistekstIKNL"/>
            </w:pPr>
          </w:p>
        </w:tc>
        <w:tc>
          <w:tcPr>
            <w:tcW w:w="1237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A151F86" w14:textId="0CBD5BC1" w:rsidR="00FC38EE" w:rsidRPr="00B00D28" w:rsidRDefault="00857902" w:rsidP="000A27AB">
            <w:pPr>
              <w:pStyle w:val="BasistekstIKNL"/>
            </w:pPr>
            <w:r w:rsidRPr="00B00D28">
              <w:t>20.00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27674321" w14:textId="77777777" w:rsidR="00FC38EE" w:rsidRPr="00B00D28" w:rsidRDefault="00FC38EE" w:rsidP="00DC36BB">
            <w:pPr>
              <w:pStyle w:val="BasistekstIKNL"/>
            </w:pPr>
          </w:p>
        </w:tc>
        <w:tc>
          <w:tcPr>
            <w:tcW w:w="7100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F870E99" w14:textId="4144DF65" w:rsidR="00FC38EE" w:rsidRPr="00B00D28" w:rsidRDefault="00FA717E" w:rsidP="00B56ED0">
            <w:pPr>
              <w:pStyle w:val="BasistekstIKNL"/>
            </w:pPr>
            <w:r w:rsidRPr="00B00D28">
              <w:t>Opening</w:t>
            </w:r>
            <w:r w:rsidR="004629D1">
              <w:t>,</w:t>
            </w:r>
            <w:r w:rsidRPr="00B00D28">
              <w:t xml:space="preserve"> vaststellen agenda</w:t>
            </w:r>
            <w:r w:rsidR="00BD1853" w:rsidRPr="00B00D28">
              <w:t xml:space="preserve"> en verslag </w:t>
            </w:r>
            <w:r w:rsidR="00CB0A4A">
              <w:t>2</w:t>
            </w:r>
            <w:r w:rsidR="00B56ED0">
              <w:t>3</w:t>
            </w:r>
            <w:r w:rsidR="00CB0A4A">
              <w:t xml:space="preserve"> </w:t>
            </w:r>
            <w:r w:rsidR="00B56ED0">
              <w:t>januari 2017</w:t>
            </w:r>
          </w:p>
        </w:tc>
      </w:tr>
      <w:tr w:rsidR="00FC38EE" w:rsidRPr="00B00D28" w14:paraId="773D138E" w14:textId="77777777" w:rsidTr="00805C49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4D8DBAD9" w14:textId="77777777" w:rsidR="00FC38EE" w:rsidRPr="00B00D28" w:rsidRDefault="00FC38EE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5145F2FE" w14:textId="77777777" w:rsidR="00FC38EE" w:rsidRPr="00B00D28" w:rsidRDefault="00FC38EE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0387E427" w14:textId="3916512D" w:rsidR="00FC38EE" w:rsidRPr="00B00D28" w:rsidRDefault="00857902" w:rsidP="000A27AB">
            <w:pPr>
              <w:pStyle w:val="BasistekstIKNL"/>
            </w:pPr>
            <w:r w:rsidRPr="00B00D28">
              <w:t>20.05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0F485289" w14:textId="77777777" w:rsidR="00FC38EE" w:rsidRPr="00B00D28" w:rsidRDefault="00FC38EE" w:rsidP="00DC36BB">
            <w:pPr>
              <w:pStyle w:val="BasistekstIKNL"/>
            </w:pPr>
          </w:p>
        </w:tc>
        <w:tc>
          <w:tcPr>
            <w:tcW w:w="7100" w:type="dxa"/>
            <w:shd w:val="clear" w:color="auto" w:fill="auto"/>
            <w:tcMar>
              <w:top w:w="180" w:type="dxa"/>
              <w:bottom w:w="80" w:type="dxa"/>
            </w:tcMar>
          </w:tcPr>
          <w:p w14:paraId="6493053E" w14:textId="0A102440" w:rsidR="00E35F55" w:rsidRPr="00284F3A" w:rsidRDefault="00BD1853" w:rsidP="006F2D85">
            <w:pPr>
              <w:pStyle w:val="BasistekstIKNL"/>
              <w:rPr>
                <w:i/>
              </w:rPr>
            </w:pPr>
            <w:r w:rsidRPr="00B00D28">
              <w:t>Mededelingen DB werkgroep Longtumoren</w:t>
            </w:r>
            <w:r w:rsidR="00035CFE" w:rsidRPr="00B00D28">
              <w:t xml:space="preserve"> / ingekomen stukken</w:t>
            </w:r>
            <w:r w:rsidR="00017189">
              <w:br/>
              <w:t>..</w:t>
            </w:r>
            <w:bookmarkStart w:id="0" w:name="_GoBack"/>
            <w:bookmarkEnd w:id="0"/>
          </w:p>
        </w:tc>
      </w:tr>
      <w:tr w:rsidR="00FA717E" w:rsidRPr="00B00D28" w14:paraId="5C2A8613" w14:textId="77777777" w:rsidTr="00805C49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0128A387" w14:textId="6E111D91" w:rsidR="00FA717E" w:rsidRPr="009E1795" w:rsidRDefault="00FA717E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0F1626DF" w14:textId="77777777" w:rsidR="00FA717E" w:rsidRPr="009E1795" w:rsidRDefault="00FA717E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5FDDEEA9" w14:textId="10C22B6F" w:rsidR="00FA717E" w:rsidRPr="00B00D28" w:rsidRDefault="00754093" w:rsidP="00D87FF4">
            <w:pPr>
              <w:pStyle w:val="BasistekstIKNL"/>
            </w:pPr>
            <w:r w:rsidRPr="00B00D28">
              <w:t>20.</w:t>
            </w:r>
            <w:r w:rsidR="00D87FF4">
              <w:t>1</w:t>
            </w:r>
            <w:r w:rsidR="009C3B4C">
              <w:t>0</w:t>
            </w:r>
            <w:r w:rsidRPr="00B00D28">
              <w:t xml:space="preserve">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6019B0D5" w14:textId="77777777" w:rsidR="00FA717E" w:rsidRPr="00B00D28" w:rsidRDefault="00FA717E" w:rsidP="00DC36BB">
            <w:pPr>
              <w:pStyle w:val="BasistekstIKNL"/>
            </w:pPr>
          </w:p>
        </w:tc>
        <w:tc>
          <w:tcPr>
            <w:tcW w:w="7100" w:type="dxa"/>
            <w:shd w:val="clear" w:color="auto" w:fill="auto"/>
            <w:tcMar>
              <w:top w:w="180" w:type="dxa"/>
              <w:bottom w:w="80" w:type="dxa"/>
            </w:tcMar>
          </w:tcPr>
          <w:p w14:paraId="54A1BF08" w14:textId="02845F16" w:rsidR="00812F1F" w:rsidRPr="00B00D28" w:rsidRDefault="00AC221B" w:rsidP="00B56ED0">
            <w:pPr>
              <w:pStyle w:val="BasistekstIKNL"/>
            </w:pPr>
            <w:r>
              <w:t>Stemklachten tgv recurrensparese door longkanker(behandeling)</w:t>
            </w:r>
            <w:r>
              <w:br/>
              <w:t>Guido van den Broek, KNO-arts Radboudumc</w:t>
            </w:r>
          </w:p>
        </w:tc>
      </w:tr>
      <w:tr w:rsidR="00202755" w:rsidRPr="00B00D28" w14:paraId="5AFD13D4" w14:textId="77777777" w:rsidTr="00020B41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4926E75E" w14:textId="77777777" w:rsidR="00202755" w:rsidRPr="00B00D28" w:rsidRDefault="00202755" w:rsidP="00020B41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7486DECE" w14:textId="77777777" w:rsidR="00202755" w:rsidRPr="00B00D28" w:rsidRDefault="00202755" w:rsidP="00020B41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751E86FC" w14:textId="3AD55266" w:rsidR="00202755" w:rsidRPr="00B00D28" w:rsidRDefault="00AC221B" w:rsidP="00383AFB">
            <w:pPr>
              <w:pStyle w:val="BasistekstIKNL"/>
            </w:pPr>
            <w:r>
              <w:t>20</w:t>
            </w:r>
            <w:r w:rsidR="00202755" w:rsidRPr="00B00D28">
              <w:t>.</w:t>
            </w:r>
            <w:r w:rsidR="00383AFB">
              <w:t>40</w:t>
            </w:r>
            <w:r w:rsidR="00202755">
              <w:t xml:space="preserve"> </w:t>
            </w:r>
            <w:r w:rsidR="00202755" w:rsidRPr="00B00D28">
              <w:t>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2F2D5F05" w14:textId="77777777" w:rsidR="00202755" w:rsidRPr="00B00D28" w:rsidRDefault="00202755" w:rsidP="00020B41">
            <w:pPr>
              <w:pStyle w:val="BasistekstIKNL"/>
            </w:pPr>
          </w:p>
        </w:tc>
        <w:tc>
          <w:tcPr>
            <w:tcW w:w="7100" w:type="dxa"/>
            <w:shd w:val="clear" w:color="auto" w:fill="auto"/>
            <w:tcMar>
              <w:top w:w="180" w:type="dxa"/>
              <w:bottom w:w="80" w:type="dxa"/>
            </w:tcMar>
          </w:tcPr>
          <w:p w14:paraId="7AA304D3" w14:textId="296EFA2B" w:rsidR="00202755" w:rsidRPr="00B00D28" w:rsidRDefault="00AC221B" w:rsidP="00B56ED0">
            <w:pPr>
              <w:pStyle w:val="BasistekstIKNL"/>
            </w:pPr>
            <w:r w:rsidRPr="00AC221B">
              <w:t>NVALT-24, immunotherapie als adjuvante behandeling</w:t>
            </w:r>
            <w:r w:rsidRPr="00AC221B">
              <w:br/>
              <w:t>Chantal Smits, longarts Radboudumc</w:t>
            </w:r>
          </w:p>
        </w:tc>
      </w:tr>
      <w:tr w:rsidR="007D59CC" w:rsidRPr="00B00D28" w14:paraId="10551C4D" w14:textId="77777777" w:rsidTr="0037518E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17C9782D" w14:textId="185133C2" w:rsidR="007D59CC" w:rsidRPr="00B00D28" w:rsidRDefault="007D59CC" w:rsidP="0037518E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271405A1" w14:textId="77777777" w:rsidR="007D59CC" w:rsidRPr="00B00D28" w:rsidRDefault="007D59CC" w:rsidP="0037518E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4628BC91" w14:textId="03F58793" w:rsidR="007D59CC" w:rsidRPr="00B00D28" w:rsidRDefault="00754093" w:rsidP="00383AFB">
            <w:pPr>
              <w:pStyle w:val="BasistekstIKNL"/>
            </w:pPr>
            <w:r w:rsidRPr="00B00D28">
              <w:t>2</w:t>
            </w:r>
            <w:r w:rsidR="00383AFB">
              <w:t>1</w:t>
            </w:r>
            <w:r w:rsidRPr="00B00D28">
              <w:t>.</w:t>
            </w:r>
            <w:r w:rsidR="00383AFB">
              <w:t>0</w:t>
            </w:r>
            <w:r w:rsidR="00E10D35">
              <w:t>0</w:t>
            </w:r>
            <w:r w:rsidRPr="00B00D28">
              <w:t xml:space="preserve">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23D6E0AB" w14:textId="77777777" w:rsidR="007D59CC" w:rsidRPr="00B00D28" w:rsidRDefault="007D59CC" w:rsidP="0037518E">
            <w:pPr>
              <w:pStyle w:val="BasistekstIKNL"/>
            </w:pPr>
          </w:p>
        </w:tc>
        <w:tc>
          <w:tcPr>
            <w:tcW w:w="7100" w:type="dxa"/>
            <w:shd w:val="clear" w:color="auto" w:fill="auto"/>
            <w:tcMar>
              <w:top w:w="180" w:type="dxa"/>
              <w:bottom w:w="80" w:type="dxa"/>
            </w:tcMar>
          </w:tcPr>
          <w:p w14:paraId="0575B95F" w14:textId="57BC85BA" w:rsidR="007D59CC" w:rsidRPr="00B00D28" w:rsidRDefault="00AC221B" w:rsidP="00B56ED0">
            <w:pPr>
              <w:pStyle w:val="BasistekstIKNL"/>
            </w:pPr>
            <w:r>
              <w:t>Chirurgische casus</w:t>
            </w:r>
            <w:r w:rsidR="00CB0A4A">
              <w:br/>
            </w:r>
            <w:r>
              <w:t>Anne Marie Bosch</w:t>
            </w:r>
            <w:r w:rsidR="00E10D35">
              <w:t>, chirurg Ziekenhuis Gelderse Vallei</w:t>
            </w:r>
          </w:p>
        </w:tc>
      </w:tr>
      <w:tr w:rsidR="0049605B" w:rsidRPr="00B00D28" w14:paraId="09934C2E" w14:textId="77777777" w:rsidTr="00805C49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28D3F764" w14:textId="77777777" w:rsidR="0049605B" w:rsidRPr="00B00D28" w:rsidRDefault="0049605B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66C68AF2" w14:textId="77777777" w:rsidR="0049605B" w:rsidRPr="00B00D28" w:rsidRDefault="0049605B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69CD5B06" w14:textId="5B4B0DD5" w:rsidR="0049605B" w:rsidRPr="00B00D28" w:rsidRDefault="00383AFB" w:rsidP="00BD1853">
            <w:pPr>
              <w:pStyle w:val="BasistekstIKNL"/>
            </w:pPr>
            <w:r>
              <w:t>21.2</w:t>
            </w:r>
            <w:r w:rsidR="00AC221B">
              <w:t>5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0629F1B7" w14:textId="77777777" w:rsidR="0049605B" w:rsidRPr="00B00D28" w:rsidRDefault="0049605B" w:rsidP="00DC36BB">
            <w:pPr>
              <w:pStyle w:val="BasistekstIKNL"/>
            </w:pPr>
          </w:p>
        </w:tc>
        <w:tc>
          <w:tcPr>
            <w:tcW w:w="7100" w:type="dxa"/>
            <w:shd w:val="clear" w:color="auto" w:fill="auto"/>
            <w:tcMar>
              <w:top w:w="180" w:type="dxa"/>
              <w:bottom w:w="80" w:type="dxa"/>
            </w:tcMar>
          </w:tcPr>
          <w:p w14:paraId="122AA89D" w14:textId="4C9FC962" w:rsidR="003B1B35" w:rsidRPr="00B00D28" w:rsidRDefault="00E10D35" w:rsidP="00B93290">
            <w:pPr>
              <w:pStyle w:val="BasistekstIKNL"/>
            </w:pPr>
            <w:r>
              <w:t>Palliatieve casus</w:t>
            </w:r>
            <w:r>
              <w:br/>
              <w:t>Daan Smits, longarts Slingeland</w:t>
            </w:r>
            <w:r w:rsidR="00383AFB">
              <w:t xml:space="preserve"> ziekenhuis</w:t>
            </w:r>
          </w:p>
        </w:tc>
      </w:tr>
      <w:tr w:rsidR="00AC221B" w:rsidRPr="00B00D28" w14:paraId="52721C4F" w14:textId="77777777" w:rsidTr="00805C49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71296542" w14:textId="77777777" w:rsidR="00AC221B" w:rsidRPr="00B00D28" w:rsidRDefault="00AC221B" w:rsidP="00DC36BB">
            <w:pPr>
              <w:pStyle w:val="NummerIKNL"/>
            </w:pP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5C1E96FA" w14:textId="77777777" w:rsidR="00AC221B" w:rsidRPr="00B00D28" w:rsidRDefault="00AC221B" w:rsidP="00DC36BB">
            <w:pPr>
              <w:pStyle w:val="BasistekstIKNL"/>
            </w:pPr>
          </w:p>
        </w:tc>
        <w:tc>
          <w:tcPr>
            <w:tcW w:w="1237" w:type="dxa"/>
            <w:shd w:val="clear" w:color="auto" w:fill="auto"/>
            <w:tcMar>
              <w:top w:w="180" w:type="dxa"/>
              <w:bottom w:w="80" w:type="dxa"/>
            </w:tcMar>
          </w:tcPr>
          <w:p w14:paraId="1C92D45B" w14:textId="15773C8E" w:rsidR="00AC221B" w:rsidRPr="00B00D28" w:rsidRDefault="00AC221B" w:rsidP="00BD1853">
            <w:pPr>
              <w:pStyle w:val="BasistekstIKNL"/>
            </w:pPr>
            <w:r w:rsidRPr="00B00D28">
              <w:t>22.00 uur</w:t>
            </w:r>
          </w:p>
        </w:tc>
        <w:tc>
          <w:tcPr>
            <w:tcW w:w="168" w:type="dxa"/>
            <w:shd w:val="clear" w:color="auto" w:fill="auto"/>
            <w:tcMar>
              <w:top w:w="180" w:type="dxa"/>
              <w:bottom w:w="80" w:type="dxa"/>
            </w:tcMar>
          </w:tcPr>
          <w:p w14:paraId="47E9713D" w14:textId="77777777" w:rsidR="00AC221B" w:rsidRPr="00B00D28" w:rsidRDefault="00AC221B" w:rsidP="00DC36BB">
            <w:pPr>
              <w:pStyle w:val="BasistekstIKNL"/>
            </w:pPr>
          </w:p>
        </w:tc>
        <w:tc>
          <w:tcPr>
            <w:tcW w:w="7100" w:type="dxa"/>
            <w:shd w:val="clear" w:color="auto" w:fill="auto"/>
            <w:tcMar>
              <w:top w:w="180" w:type="dxa"/>
              <w:bottom w:w="80" w:type="dxa"/>
            </w:tcMar>
          </w:tcPr>
          <w:p w14:paraId="61AA0441" w14:textId="395DCDF7" w:rsidR="00AC221B" w:rsidRDefault="00E10D35" w:rsidP="00B93290">
            <w:pPr>
              <w:pStyle w:val="BasistekstIKNL"/>
            </w:pPr>
            <w:r>
              <w:t xml:space="preserve">Rondvraag en </w:t>
            </w:r>
            <w:r w:rsidR="00AC221B" w:rsidRPr="00B00D28">
              <w:t>Sluiting</w:t>
            </w:r>
          </w:p>
        </w:tc>
      </w:tr>
    </w:tbl>
    <w:p w14:paraId="25F6AE9B" w14:textId="77777777" w:rsidR="00FC38EE" w:rsidRPr="00B00D28" w:rsidRDefault="00FC38EE" w:rsidP="00FC38EE">
      <w:pPr>
        <w:pStyle w:val="BasistekstIKNL"/>
      </w:pPr>
    </w:p>
    <w:p w14:paraId="3136F789" w14:textId="77777777" w:rsidR="003B1B35" w:rsidRPr="00B00D28" w:rsidRDefault="003B1B35" w:rsidP="00FC38EE">
      <w:pPr>
        <w:pStyle w:val="BasistekstIKNL"/>
      </w:pPr>
    </w:p>
    <w:p w14:paraId="4837A7A8" w14:textId="77777777" w:rsidR="009E1795" w:rsidRDefault="009E1795" w:rsidP="00FC38EE">
      <w:pPr>
        <w:pStyle w:val="BasistekstIKNL"/>
      </w:pPr>
    </w:p>
    <w:p w14:paraId="0E5E1E81" w14:textId="77777777" w:rsidR="003B1B35" w:rsidRPr="00B00D28" w:rsidRDefault="003B1B35" w:rsidP="00FC38EE">
      <w:pPr>
        <w:pStyle w:val="BasistekstIKNL"/>
      </w:pPr>
      <w:r w:rsidRPr="00B00D28">
        <w:t xml:space="preserve">NB: </w:t>
      </w:r>
    </w:p>
    <w:p w14:paraId="24C302E9" w14:textId="4BC4F994" w:rsidR="003B1B35" w:rsidRPr="00B00D28" w:rsidRDefault="003B1B35" w:rsidP="00FC38EE">
      <w:pPr>
        <w:pStyle w:val="BasistekstIKNL"/>
      </w:pPr>
      <w:r w:rsidRPr="00B00D28">
        <w:t>Een half uur voorafgaand aan de werkgroep is de vergadering van het bestuur.</w:t>
      </w:r>
    </w:p>
    <w:p w14:paraId="68536AB3" w14:textId="3C045C85" w:rsidR="003B1B35" w:rsidRDefault="003B1B35" w:rsidP="00FC38EE">
      <w:pPr>
        <w:pStyle w:val="BasistekstIKNL"/>
      </w:pPr>
      <w:r w:rsidRPr="00B00D28">
        <w:t>Rob Krol 06 - 54 27 70 12</w:t>
      </w:r>
    </w:p>
    <w:sectPr w:rsidR="003B1B35" w:rsidSect="00FC4125">
      <w:headerReference w:type="even" r:id="rId13"/>
      <w:headerReference w:type="default" r:id="rId14"/>
      <w:headerReference w:type="first" r:id="rId15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AE92" w14:textId="77777777" w:rsidR="00FA717E" w:rsidRDefault="00FA717E">
      <w:r>
        <w:separator/>
      </w:r>
    </w:p>
  </w:endnote>
  <w:endnote w:type="continuationSeparator" w:id="0">
    <w:p w14:paraId="59084FD7" w14:textId="77777777" w:rsidR="00FA717E" w:rsidRDefault="00FA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52FED" w14:textId="77777777" w:rsidR="00FA717E" w:rsidRDefault="00FA717E">
      <w:r>
        <w:separator/>
      </w:r>
    </w:p>
  </w:footnote>
  <w:footnote w:type="continuationSeparator" w:id="0">
    <w:p w14:paraId="29DF0CFB" w14:textId="77777777" w:rsidR="00FA717E" w:rsidRDefault="00FA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32E" w14:textId="77777777" w:rsidR="00E62101" w:rsidRDefault="008054F6" w:rsidP="00F42D5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BBFF17B" wp14:editId="7D9FB85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0" b="0"/>
          <wp:wrapNone/>
          <wp:docPr id="12" name="TeVerwijderenShape_3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97B268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752DC" w14:textId="77777777" w:rsidR="00E62101" w:rsidRDefault="008054F6" w:rsidP="0058773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37119A8" wp14:editId="54F239B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0" b="0"/>
          <wp:wrapNone/>
          <wp:docPr id="11" name="TeVerwijderenShape_2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62A042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B78F" w14:textId="77777777" w:rsidR="00E62101" w:rsidRDefault="008054F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B9C1849" wp14:editId="5E5C925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0" b="0"/>
          <wp:wrapNone/>
          <wp:docPr id="10" name="TeVerwijderenShape_1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A8CA" w14:textId="77777777" w:rsidR="00E62101" w:rsidRDefault="008054F6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066198D" wp14:editId="07EEE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6405" cy="1045845"/>
          <wp:effectExtent l="0" t="0" r="0" b="0"/>
          <wp:wrapNone/>
          <wp:docPr id="9" name="Afbeelding 9" descr="iknl_agenda_tbv_sjabloon.bmp (600 dpi; 27-1-2011 13:01:12)&#10;JU 27-1-2011 13:03: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knl_agenda_tbv_sjabloon.bmp (600 dpi; 27-1-2011 13:01:12)&#10;JU 27-1-2011 13:03: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C523A7"/>
    <w:multiLevelType w:val="hybridMultilevel"/>
    <w:tmpl w:val="4EB276C0"/>
    <w:lvl w:ilvl="0" w:tplc="01626D06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5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>
    <w:nsid w:val="3843328D"/>
    <w:multiLevelType w:val="multilevel"/>
    <w:tmpl w:val="EDECF52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871"/>
        </w:tabs>
        <w:ind w:left="187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211"/>
        </w:tabs>
        <w:ind w:left="221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34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892"/>
        </w:tabs>
        <w:ind w:left="2892" w:hanging="340"/>
      </w:pPr>
      <w:rPr>
        <w:rFonts w:ascii="Maiandra GD" w:hAnsi="Maiandra GD" w:hint="default"/>
      </w:rPr>
    </w:lvl>
  </w:abstractNum>
  <w:abstractNum w:abstractNumId="9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3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5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2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EF45F3A"/>
    <w:multiLevelType w:val="hybridMultilevel"/>
    <w:tmpl w:val="E7B82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25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9"/>
  </w:num>
  <w:num w:numId="15">
    <w:abstractNumId w:val="14"/>
  </w:num>
  <w:num w:numId="16">
    <w:abstractNumId w:val="6"/>
  </w:num>
  <w:num w:numId="17">
    <w:abstractNumId w:val="0"/>
  </w:num>
  <w:num w:numId="18">
    <w:abstractNumId w:val="5"/>
  </w:num>
  <w:num w:numId="19">
    <w:abstractNumId w:val="23"/>
  </w:num>
  <w:num w:numId="20">
    <w:abstractNumId w:val="3"/>
  </w:num>
  <w:num w:numId="21">
    <w:abstractNumId w:val="19"/>
  </w:num>
  <w:num w:numId="22">
    <w:abstractNumId w:val="27"/>
  </w:num>
  <w:num w:numId="23">
    <w:abstractNumId w:val="18"/>
  </w:num>
  <w:num w:numId="24">
    <w:abstractNumId w:val="10"/>
  </w:num>
  <w:num w:numId="25">
    <w:abstractNumId w:val="15"/>
  </w:num>
  <w:num w:numId="26">
    <w:abstractNumId w:val="7"/>
  </w:num>
  <w:num w:numId="27">
    <w:abstractNumId w:val="26"/>
  </w:num>
  <w:num w:numId="28">
    <w:abstractNumId w:val="2"/>
  </w:num>
  <w:num w:numId="29">
    <w:abstractNumId w:val="4"/>
  </w:num>
  <w:num w:numId="3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1126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7E"/>
    <w:rsid w:val="00014852"/>
    <w:rsid w:val="00017189"/>
    <w:rsid w:val="00035CFE"/>
    <w:rsid w:val="0005430B"/>
    <w:rsid w:val="000647FA"/>
    <w:rsid w:val="000912E9"/>
    <w:rsid w:val="00092E3D"/>
    <w:rsid w:val="00095D8C"/>
    <w:rsid w:val="000A27AB"/>
    <w:rsid w:val="000B0D35"/>
    <w:rsid w:val="000B5523"/>
    <w:rsid w:val="000C0052"/>
    <w:rsid w:val="000D4CE4"/>
    <w:rsid w:val="000D6AB7"/>
    <w:rsid w:val="000E6E43"/>
    <w:rsid w:val="000F1ECD"/>
    <w:rsid w:val="000F415A"/>
    <w:rsid w:val="00106601"/>
    <w:rsid w:val="001151FB"/>
    <w:rsid w:val="001207FC"/>
    <w:rsid w:val="00122DED"/>
    <w:rsid w:val="00123EB6"/>
    <w:rsid w:val="001328B2"/>
    <w:rsid w:val="001362D9"/>
    <w:rsid w:val="001528EC"/>
    <w:rsid w:val="001638AD"/>
    <w:rsid w:val="001845A2"/>
    <w:rsid w:val="00186ABA"/>
    <w:rsid w:val="001A06D5"/>
    <w:rsid w:val="001B1B37"/>
    <w:rsid w:val="001C0269"/>
    <w:rsid w:val="001D2A06"/>
    <w:rsid w:val="001E060F"/>
    <w:rsid w:val="001E2A92"/>
    <w:rsid w:val="001E3495"/>
    <w:rsid w:val="001F5B4F"/>
    <w:rsid w:val="00202755"/>
    <w:rsid w:val="0020607F"/>
    <w:rsid w:val="00206B12"/>
    <w:rsid w:val="0022669E"/>
    <w:rsid w:val="00236DE9"/>
    <w:rsid w:val="002524E4"/>
    <w:rsid w:val="00264DA9"/>
    <w:rsid w:val="00276907"/>
    <w:rsid w:val="00284F3A"/>
    <w:rsid w:val="00287C55"/>
    <w:rsid w:val="002A48AE"/>
    <w:rsid w:val="002A613F"/>
    <w:rsid w:val="002B138C"/>
    <w:rsid w:val="002C0BD1"/>
    <w:rsid w:val="002C33B4"/>
    <w:rsid w:val="002D1955"/>
    <w:rsid w:val="002D3BCD"/>
    <w:rsid w:val="002E2560"/>
    <w:rsid w:val="002F4E3B"/>
    <w:rsid w:val="00317C27"/>
    <w:rsid w:val="00323DC5"/>
    <w:rsid w:val="00331795"/>
    <w:rsid w:val="00335067"/>
    <w:rsid w:val="003361A6"/>
    <w:rsid w:val="00345C8A"/>
    <w:rsid w:val="00365327"/>
    <w:rsid w:val="0037211F"/>
    <w:rsid w:val="00377612"/>
    <w:rsid w:val="00383AFB"/>
    <w:rsid w:val="00392A90"/>
    <w:rsid w:val="003A28DF"/>
    <w:rsid w:val="003B01CB"/>
    <w:rsid w:val="003B1B35"/>
    <w:rsid w:val="003B4485"/>
    <w:rsid w:val="003B543A"/>
    <w:rsid w:val="003C2342"/>
    <w:rsid w:val="003D44E3"/>
    <w:rsid w:val="003D7A5A"/>
    <w:rsid w:val="003E4F45"/>
    <w:rsid w:val="003E5EFA"/>
    <w:rsid w:val="003F110C"/>
    <w:rsid w:val="003F4B45"/>
    <w:rsid w:val="00405144"/>
    <w:rsid w:val="00407884"/>
    <w:rsid w:val="00407A05"/>
    <w:rsid w:val="00412CE5"/>
    <w:rsid w:val="004152B7"/>
    <w:rsid w:val="004201DF"/>
    <w:rsid w:val="0043420F"/>
    <w:rsid w:val="004440C5"/>
    <w:rsid w:val="00446D58"/>
    <w:rsid w:val="00451FDB"/>
    <w:rsid w:val="004564A6"/>
    <w:rsid w:val="004629D1"/>
    <w:rsid w:val="00470316"/>
    <w:rsid w:val="004711FA"/>
    <w:rsid w:val="00481793"/>
    <w:rsid w:val="00482150"/>
    <w:rsid w:val="00482E91"/>
    <w:rsid w:val="0049605B"/>
    <w:rsid w:val="004A2A53"/>
    <w:rsid w:val="004A43F1"/>
    <w:rsid w:val="004C66DB"/>
    <w:rsid w:val="004E6F52"/>
    <w:rsid w:val="004F050F"/>
    <w:rsid w:val="00501D9B"/>
    <w:rsid w:val="00511688"/>
    <w:rsid w:val="005416F2"/>
    <w:rsid w:val="00550716"/>
    <w:rsid w:val="0055193B"/>
    <w:rsid w:val="0056081E"/>
    <w:rsid w:val="00561E91"/>
    <w:rsid w:val="005741C2"/>
    <w:rsid w:val="00575FFC"/>
    <w:rsid w:val="005829B5"/>
    <w:rsid w:val="00587733"/>
    <w:rsid w:val="005B5BEC"/>
    <w:rsid w:val="005C142A"/>
    <w:rsid w:val="005C4B48"/>
    <w:rsid w:val="005D061B"/>
    <w:rsid w:val="005D3DA6"/>
    <w:rsid w:val="005D42EF"/>
    <w:rsid w:val="005D6E87"/>
    <w:rsid w:val="00601FD2"/>
    <w:rsid w:val="00612C22"/>
    <w:rsid w:val="00625BEE"/>
    <w:rsid w:val="006301D1"/>
    <w:rsid w:val="00630248"/>
    <w:rsid w:val="006307AE"/>
    <w:rsid w:val="0063447C"/>
    <w:rsid w:val="00675ACD"/>
    <w:rsid w:val="00681711"/>
    <w:rsid w:val="006977BB"/>
    <w:rsid w:val="006A6366"/>
    <w:rsid w:val="006A792B"/>
    <w:rsid w:val="006C7E5F"/>
    <w:rsid w:val="006E2B34"/>
    <w:rsid w:val="006F2D85"/>
    <w:rsid w:val="006F5A71"/>
    <w:rsid w:val="0071386B"/>
    <w:rsid w:val="007159A9"/>
    <w:rsid w:val="0072633F"/>
    <w:rsid w:val="007335BA"/>
    <w:rsid w:val="0073417B"/>
    <w:rsid w:val="00754093"/>
    <w:rsid w:val="007579D5"/>
    <w:rsid w:val="007645B3"/>
    <w:rsid w:val="007743C6"/>
    <w:rsid w:val="00781B9D"/>
    <w:rsid w:val="00794D56"/>
    <w:rsid w:val="007A003A"/>
    <w:rsid w:val="007B1CB1"/>
    <w:rsid w:val="007C1133"/>
    <w:rsid w:val="007D59CC"/>
    <w:rsid w:val="007E7F62"/>
    <w:rsid w:val="007F5020"/>
    <w:rsid w:val="008045C5"/>
    <w:rsid w:val="0080546C"/>
    <w:rsid w:val="008054F6"/>
    <w:rsid w:val="00805C49"/>
    <w:rsid w:val="00812F1F"/>
    <w:rsid w:val="008144E4"/>
    <w:rsid w:val="00816E95"/>
    <w:rsid w:val="008223E0"/>
    <w:rsid w:val="00844FC1"/>
    <w:rsid w:val="00851F20"/>
    <w:rsid w:val="008527DB"/>
    <w:rsid w:val="00857902"/>
    <w:rsid w:val="00860613"/>
    <w:rsid w:val="00890AB3"/>
    <w:rsid w:val="0089361F"/>
    <w:rsid w:val="00894141"/>
    <w:rsid w:val="008B5CD1"/>
    <w:rsid w:val="008C19BC"/>
    <w:rsid w:val="008C7E4E"/>
    <w:rsid w:val="008D4EB2"/>
    <w:rsid w:val="008D7BDD"/>
    <w:rsid w:val="008E32F1"/>
    <w:rsid w:val="008F5A2E"/>
    <w:rsid w:val="009007FD"/>
    <w:rsid w:val="00900F57"/>
    <w:rsid w:val="00907BCD"/>
    <w:rsid w:val="00925B06"/>
    <w:rsid w:val="00927639"/>
    <w:rsid w:val="009461E3"/>
    <w:rsid w:val="00950DB4"/>
    <w:rsid w:val="009606EB"/>
    <w:rsid w:val="0097623E"/>
    <w:rsid w:val="0097672B"/>
    <w:rsid w:val="009A4474"/>
    <w:rsid w:val="009B4DBF"/>
    <w:rsid w:val="009C0F63"/>
    <w:rsid w:val="009C1E45"/>
    <w:rsid w:val="009C2030"/>
    <w:rsid w:val="009C3B4C"/>
    <w:rsid w:val="009C7EF5"/>
    <w:rsid w:val="009D022E"/>
    <w:rsid w:val="009D0267"/>
    <w:rsid w:val="009D0A76"/>
    <w:rsid w:val="009E1795"/>
    <w:rsid w:val="009E7AA2"/>
    <w:rsid w:val="00A11534"/>
    <w:rsid w:val="00A11730"/>
    <w:rsid w:val="00A22349"/>
    <w:rsid w:val="00A26137"/>
    <w:rsid w:val="00A602CC"/>
    <w:rsid w:val="00A60D3D"/>
    <w:rsid w:val="00A637EA"/>
    <w:rsid w:val="00A6603F"/>
    <w:rsid w:val="00A6774C"/>
    <w:rsid w:val="00A76E7C"/>
    <w:rsid w:val="00A77B3F"/>
    <w:rsid w:val="00A80B0E"/>
    <w:rsid w:val="00A82ADD"/>
    <w:rsid w:val="00A848F6"/>
    <w:rsid w:val="00A96DD4"/>
    <w:rsid w:val="00AB1E21"/>
    <w:rsid w:val="00AC221B"/>
    <w:rsid w:val="00AD24E6"/>
    <w:rsid w:val="00AD3466"/>
    <w:rsid w:val="00AD6D72"/>
    <w:rsid w:val="00B00D28"/>
    <w:rsid w:val="00B012FB"/>
    <w:rsid w:val="00B0606A"/>
    <w:rsid w:val="00B13831"/>
    <w:rsid w:val="00B26EE9"/>
    <w:rsid w:val="00B460C2"/>
    <w:rsid w:val="00B56ED0"/>
    <w:rsid w:val="00B671B9"/>
    <w:rsid w:val="00B75ED8"/>
    <w:rsid w:val="00B807CE"/>
    <w:rsid w:val="00B829E1"/>
    <w:rsid w:val="00B93290"/>
    <w:rsid w:val="00B9540B"/>
    <w:rsid w:val="00BA1B23"/>
    <w:rsid w:val="00BB2042"/>
    <w:rsid w:val="00BB291C"/>
    <w:rsid w:val="00BD1853"/>
    <w:rsid w:val="00BD511B"/>
    <w:rsid w:val="00BE2631"/>
    <w:rsid w:val="00BF6A7B"/>
    <w:rsid w:val="00BF71E8"/>
    <w:rsid w:val="00BF75F7"/>
    <w:rsid w:val="00C07B0D"/>
    <w:rsid w:val="00C20D2C"/>
    <w:rsid w:val="00C33534"/>
    <w:rsid w:val="00C50883"/>
    <w:rsid w:val="00C56CE8"/>
    <w:rsid w:val="00C60CD5"/>
    <w:rsid w:val="00C61462"/>
    <w:rsid w:val="00C80B2D"/>
    <w:rsid w:val="00C93473"/>
    <w:rsid w:val="00CB0A4A"/>
    <w:rsid w:val="00CB2AE8"/>
    <w:rsid w:val="00CB3EBD"/>
    <w:rsid w:val="00CC126F"/>
    <w:rsid w:val="00CC2663"/>
    <w:rsid w:val="00CD25A9"/>
    <w:rsid w:val="00CD335E"/>
    <w:rsid w:val="00CE068D"/>
    <w:rsid w:val="00CF26CD"/>
    <w:rsid w:val="00CF46F8"/>
    <w:rsid w:val="00CF4758"/>
    <w:rsid w:val="00CF5242"/>
    <w:rsid w:val="00D061DC"/>
    <w:rsid w:val="00D152F9"/>
    <w:rsid w:val="00D624B2"/>
    <w:rsid w:val="00D71F01"/>
    <w:rsid w:val="00D81001"/>
    <w:rsid w:val="00D81749"/>
    <w:rsid w:val="00D87FF4"/>
    <w:rsid w:val="00D97ED4"/>
    <w:rsid w:val="00DA4478"/>
    <w:rsid w:val="00DA5B40"/>
    <w:rsid w:val="00DB00A8"/>
    <w:rsid w:val="00DB2CA1"/>
    <w:rsid w:val="00DC2F99"/>
    <w:rsid w:val="00DC36BB"/>
    <w:rsid w:val="00DD321C"/>
    <w:rsid w:val="00DF2D78"/>
    <w:rsid w:val="00E10D35"/>
    <w:rsid w:val="00E11F00"/>
    <w:rsid w:val="00E238BE"/>
    <w:rsid w:val="00E35F55"/>
    <w:rsid w:val="00E479FA"/>
    <w:rsid w:val="00E62101"/>
    <w:rsid w:val="00E67539"/>
    <w:rsid w:val="00E678A0"/>
    <w:rsid w:val="00E76680"/>
    <w:rsid w:val="00E81BE2"/>
    <w:rsid w:val="00E853FC"/>
    <w:rsid w:val="00E920EF"/>
    <w:rsid w:val="00EA682A"/>
    <w:rsid w:val="00EB05D8"/>
    <w:rsid w:val="00ED3C1B"/>
    <w:rsid w:val="00ED576D"/>
    <w:rsid w:val="00EE29C9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717E"/>
    <w:rsid w:val="00FB289F"/>
    <w:rsid w:val="00FB30C9"/>
    <w:rsid w:val="00FC38EE"/>
    <w:rsid w:val="00FC4125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ru v:ext="edit" colors="#ddd"/>
    </o:shapedefaults>
    <o:shapelayout v:ext="edit">
      <o:idmap v:ext="edit" data="1"/>
    </o:shapelayout>
  </w:shapeDefaults>
  <w:decimalSymbol w:val=","/>
  <w:listSeparator w:val=";"/>
  <w14:docId w14:val="7FA0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Hyperlink" w:uiPriority="0"/>
    <w:lsdException w:name="FollowedHyperlink" w:uiPriority="0"/>
    <w:lsdException w:name="Plain Text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uiPriority w:val="99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uiPriority w:val="99"/>
    <w:semiHidden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uiPriority w:val="99"/>
    <w:semiHidden/>
    <w:rsid w:val="00A26137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Hyperlink" w:uiPriority="0"/>
    <w:lsdException w:name="FollowedHyperlink" w:uiPriority="0"/>
    <w:lsdException w:name="Plain Text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uiPriority w:val="99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uiPriority w:val="99"/>
    <w:semiHidden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uiPriority w:val="99"/>
    <w:semiHidden/>
    <w:rsid w:val="00A26137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b5b0c9-e7cd-4366-8c03-464fa1c18025" ContentTypeId="0x01010085516581D40B634FAEFF9693639026CD0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>
      <Value>8</Value>
      <Value>40</Value>
      <Value>16</Value>
    </TaxCatchAll>
    <MP_InheritedTags xmlns="9b2ceab2-4ef7-4e3e-a2ae-a8c73188bb93" xsi:nil="true"/>
    <MP_UserTags xmlns="9b2ceab2-4ef7-4e3e-a2ae-a8c73188bb93" xsi:nil="true"/>
    <TaxKeywordTaxHTField xmlns="7c4b8452-a7f9-4d5d-80c0-d63c049517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Nijmegen</TermName>
          <TermId xmlns="http://schemas.microsoft.com/office/infopath/2007/PartnerControls">382caa9c-8690-4128-95b6-fbb6251366a1</TermId>
        </TermInfo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ad9a939a-d4dd-4d49-b575-e22e976842c8</TermId>
        </TermInfo>
        <TermInfo xmlns="http://schemas.microsoft.com/office/infopath/2007/PartnerControls">
          <TermName xmlns="http://schemas.microsoft.com/office/infopath/2007/PartnerControls">longtumoren</TermName>
          <TermId xmlns="http://schemas.microsoft.com/office/infopath/2007/PartnerControls">de765826-b2c6-44df-839f-b768fc517abb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enda met tijden" ma:contentTypeID="0x01010085516581D40B634FAEFF9693639026CD04005C25E7741D75F543A4C49AC57169FE00" ma:contentTypeVersion="9" ma:contentTypeDescription="" ma:contentTypeScope="" ma:versionID="9edc7d7be64ce101f401daba67bfd019">
  <xsd:schema xmlns:xsd="http://www.w3.org/2001/XMLSchema" xmlns:xs="http://www.w3.org/2001/XMLSchema" xmlns:p="http://schemas.microsoft.com/office/2006/metadata/properties" xmlns:ns2="7c4b8452-a7f9-4d5d-80c0-d63c0495176f" xmlns:ns3="9b2ceab2-4ef7-4e3e-a2ae-a8c73188bb93" targetNamespace="http://schemas.microsoft.com/office/2006/metadata/properties" ma:root="true" ma:fieldsID="2361cb73f6875612a91915bdd8a4824d" ns2:_="" ns3:_="">
    <xsd:import namespace="7c4b8452-a7f9-4d5d-80c0-d63c0495176f"/>
    <xsd:import namespace="9b2ceab2-4ef7-4e3e-a2ae-a8c73188bb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20cc201-0c0e-4c1d-9e43-9772f2cce1e7}" ma:internalName="TaxCatchAll" ma:showField="CatchAllData" ma:web="9b2ceab2-4ef7-4e3e-a2ae-a8c73188b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20cc201-0c0e-4c1d-9e43-9772f2cce1e7}" ma:internalName="TaxCatchAllLabel" ma:readOnly="true" ma:showField="CatchAllDataLabel" ma:web="9b2ceab2-4ef7-4e3e-a2ae-a8c73188b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ceab2-4ef7-4e3e-a2ae-a8c73188bb93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143C-2FCB-4872-B6CE-95F34F306993}"/>
</file>

<file path=customXml/itemProps2.xml><?xml version="1.0" encoding="utf-8"?>
<ds:datastoreItem xmlns:ds="http://schemas.openxmlformats.org/officeDocument/2006/customXml" ds:itemID="{6EF72187-3A73-41F4-BC4F-481135A923BD}"/>
</file>

<file path=customXml/itemProps3.xml><?xml version="1.0" encoding="utf-8"?>
<ds:datastoreItem xmlns:ds="http://schemas.openxmlformats.org/officeDocument/2006/customXml" ds:itemID="{2E196107-F83A-4FC5-AF17-50ABF957B6A1}"/>
</file>

<file path=customXml/itemProps4.xml><?xml version="1.0" encoding="utf-8"?>
<ds:datastoreItem xmlns:ds="http://schemas.openxmlformats.org/officeDocument/2006/customXml" ds:itemID="{B689AA86-7AF0-4A92-956A-BCEA16AEC2E6}"/>
</file>

<file path=customXml/itemProps5.xml><?xml version="1.0" encoding="utf-8"?>
<ds:datastoreItem xmlns:ds="http://schemas.openxmlformats.org/officeDocument/2006/customXml" ds:itemID="{3E734458-70A7-4A30-9C7D-C4CDE85CD4E8}"/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IKNL.dotx</Template>
  <TotalTime>25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Krol</dc:creator>
  <cp:keywords>Nijmegen; 2017; longtumoren</cp:keywords>
  <dc:description>Sjabloonversie 2.0 - 13 juni 2012_x000d_
Lay-out: Weijsters &amp; Kooij_x000d_
Sjablonen: www.joulesunlimited.nl</dc:description>
  <cp:lastModifiedBy>Rob Krol</cp:lastModifiedBy>
  <cp:revision>6</cp:revision>
  <cp:lastPrinted>2016-05-03T10:11:00Z</cp:lastPrinted>
  <dcterms:created xsi:type="dcterms:W3CDTF">2017-01-12T10:56:00Z</dcterms:created>
  <dcterms:modified xsi:type="dcterms:W3CDTF">2017-02-21T08:46:00Z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0x01010085516581D40B634FAEFF9693639026CD04005C25E7741D75F543A4C49AC57169FE00</vt:lpwstr>
  </property>
  <property fmtid="{D5CDD505-2E9C-101B-9397-08002B2CF9AE}" pid="3" name="TaxKeyword">
    <vt:lpwstr>8;#Nijmegen|382caa9c-8690-4128-95b6-fbb6251366a1;#40;#2017|ad9a939a-d4dd-4d49-b575-e22e976842c8;#16;#longtumoren|de765826-b2c6-44df-839f-b768fc517abb</vt:lpwstr>
  </property>
</Properties>
</file>